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:rsidTr="008B5CCC">
        <w:trPr>
          <w:trHeight w:hRule="exact" w:val="284"/>
        </w:trPr>
        <w:tc>
          <w:tcPr>
            <w:tcW w:w="4820" w:type="dxa"/>
            <w:vAlign w:val="center"/>
          </w:tcPr>
          <w:p w:rsidR="006A1EFD" w:rsidRPr="006A1EFD" w:rsidRDefault="006A1EFD" w:rsidP="00112BB6">
            <w:pPr>
              <w:rPr>
                <w:sz w:val="16"/>
                <w:szCs w:val="16"/>
              </w:rPr>
            </w:pPr>
          </w:p>
        </w:tc>
      </w:tr>
      <w:tr w:rsidR="006A1EFD" w:rsidTr="008B5CCC">
        <w:trPr>
          <w:trHeight w:hRule="exact" w:val="720"/>
        </w:trPr>
        <w:tc>
          <w:tcPr>
            <w:tcW w:w="4820" w:type="dxa"/>
          </w:tcPr>
          <w:p w:rsidR="007940D2" w:rsidRDefault="007940D2" w:rsidP="00456881">
            <w:pPr>
              <w:spacing w:line="240" w:lineRule="exact"/>
            </w:pPr>
          </w:p>
          <w:p w:rsidR="00456881" w:rsidRDefault="00456881" w:rsidP="00456881">
            <w:pPr>
              <w:spacing w:line="240" w:lineRule="exact"/>
            </w:pPr>
          </w:p>
        </w:tc>
      </w:tr>
      <w:tr w:rsidR="006A1EFD" w:rsidTr="008B5CCC">
        <w:trPr>
          <w:trHeight w:hRule="exact" w:val="1548"/>
        </w:trPr>
        <w:tc>
          <w:tcPr>
            <w:tcW w:w="4820" w:type="dxa"/>
          </w:tcPr>
          <w:p w:rsidR="00C24F69" w:rsidRDefault="00C24F69" w:rsidP="007940D2">
            <w:pPr>
              <w:spacing w:line="240" w:lineRule="exact"/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Wagyu</w:t>
            </w:r>
            <w:proofErr w:type="spellEnd"/>
            <w:r>
              <w:rPr>
                <w:rFonts w:ascii="Bahnschrift" w:hAnsi="Bahnschrift"/>
              </w:rPr>
              <w:t xml:space="preserve"> Sary</w:t>
            </w:r>
          </w:p>
          <w:p w:rsidR="00556B63" w:rsidRDefault="00556B63" w:rsidP="007940D2">
            <w:pPr>
              <w:spacing w:line="240" w:lineRule="exact"/>
              <w:rPr>
                <w:rFonts w:ascii="Bahnschrift" w:hAnsi="Bahnschrift"/>
              </w:rPr>
            </w:pPr>
            <w:r w:rsidRPr="00556B63">
              <w:rPr>
                <w:rFonts w:ascii="Bahnschrift" w:hAnsi="Bahnschrift"/>
              </w:rPr>
              <w:t>Margit Sary</w:t>
            </w:r>
          </w:p>
          <w:p w:rsidR="00556B63" w:rsidRDefault="00556B63" w:rsidP="007940D2">
            <w:pPr>
              <w:spacing w:line="240" w:lineRule="exact"/>
              <w:rPr>
                <w:rFonts w:ascii="Bahnschrift" w:hAnsi="Bahnschrift"/>
              </w:rPr>
            </w:pPr>
            <w:proofErr w:type="spellStart"/>
            <w:r w:rsidRPr="00556B63">
              <w:rPr>
                <w:rFonts w:ascii="Bahnschrift" w:hAnsi="Bahnschrift"/>
              </w:rPr>
              <w:t>Siechberghöfe</w:t>
            </w:r>
            <w:proofErr w:type="spellEnd"/>
            <w:r w:rsidRPr="00556B63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4</w:t>
            </w:r>
          </w:p>
          <w:p w:rsidR="00495C25" w:rsidRPr="00C13B8F" w:rsidRDefault="00556B63" w:rsidP="007940D2">
            <w:pPr>
              <w:spacing w:line="240" w:lineRule="exact"/>
              <w:rPr>
                <w:rFonts w:ascii="Bahnschrift" w:hAnsi="Bahnschrift"/>
              </w:rPr>
            </w:pPr>
            <w:r w:rsidRPr="00556B63">
              <w:rPr>
                <w:rFonts w:ascii="Bahnschrift" w:hAnsi="Bahnschrift"/>
              </w:rPr>
              <w:t>88416 Ochsenhausen</w:t>
            </w:r>
          </w:p>
          <w:p w:rsidR="00CD37FE" w:rsidRPr="00C13B8F" w:rsidRDefault="00CD37FE" w:rsidP="007940D2">
            <w:pPr>
              <w:spacing w:line="240" w:lineRule="exact"/>
              <w:rPr>
                <w:rFonts w:ascii="Bahnschrift" w:hAnsi="Bahnschrift"/>
              </w:rPr>
            </w:pPr>
          </w:p>
          <w:p w:rsidR="00CD37FE" w:rsidRPr="00C13B8F" w:rsidRDefault="00CD37FE" w:rsidP="007940D2">
            <w:pPr>
              <w:spacing w:line="240" w:lineRule="exact"/>
              <w:rPr>
                <w:rFonts w:ascii="Bahnschrift" w:hAnsi="Bahnschrift"/>
              </w:rPr>
            </w:pPr>
          </w:p>
          <w:p w:rsidR="008B5CCC" w:rsidRPr="00C13B8F" w:rsidRDefault="008B5CCC" w:rsidP="007940D2">
            <w:pPr>
              <w:spacing w:line="240" w:lineRule="exact"/>
              <w:rPr>
                <w:rFonts w:ascii="Bahnschrift" w:hAnsi="Bahnschrift"/>
              </w:rPr>
            </w:pPr>
          </w:p>
          <w:p w:rsidR="008B5CCC" w:rsidRPr="00C13B8F" w:rsidRDefault="008B5CCC" w:rsidP="007940D2">
            <w:pPr>
              <w:spacing w:line="240" w:lineRule="exact"/>
              <w:rPr>
                <w:rFonts w:ascii="Bahnschrift" w:hAnsi="Bahnschrift"/>
              </w:rPr>
            </w:pPr>
          </w:p>
          <w:p w:rsidR="008B5CCC" w:rsidRPr="00C13B8F" w:rsidRDefault="008B5CCC" w:rsidP="007940D2">
            <w:pPr>
              <w:spacing w:line="240" w:lineRule="exact"/>
              <w:rPr>
                <w:rFonts w:ascii="Bahnschrift" w:hAnsi="Bahnschrift"/>
              </w:rPr>
            </w:pPr>
          </w:p>
        </w:tc>
      </w:tr>
    </w:tbl>
    <w:p w:rsidR="005E2421" w:rsidRPr="00C13B8F" w:rsidRDefault="00556B63" w:rsidP="00556B63">
      <w:pPr>
        <w:ind w:left="4956" w:firstLine="708"/>
        <w:rPr>
          <w:rFonts w:ascii="Bahnschrift" w:hAnsi="Bahnschrift"/>
        </w:rPr>
      </w:pPr>
      <w:r>
        <w:rPr>
          <w:rFonts w:ascii="Bahnschrift" w:hAnsi="Bahnschrift"/>
        </w:rPr>
        <w:t xml:space="preserve">Datum:                                                                            </w:t>
      </w:r>
    </w:p>
    <w:p w:rsidR="00506DF5" w:rsidRDefault="00506DF5" w:rsidP="00506DF5"/>
    <w:p w:rsidR="007940D2" w:rsidRDefault="007940D2">
      <w:bookmarkStart w:id="0" w:name="_GoBack"/>
      <w:bookmarkEnd w:id="0"/>
    </w:p>
    <w:p w:rsidR="007940D2" w:rsidRPr="00C13B8F" w:rsidRDefault="00556B63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>Widerrufsformular</w:t>
      </w:r>
    </w:p>
    <w:p w:rsidR="007940D2" w:rsidRPr="00C13B8F" w:rsidRDefault="007940D2">
      <w:pPr>
        <w:rPr>
          <w:rFonts w:ascii="Bahnschrift" w:hAnsi="Bahnschrift"/>
        </w:rPr>
      </w:pPr>
    </w:p>
    <w:p w:rsidR="00CD37FE" w:rsidRPr="00C13B8F" w:rsidRDefault="00CD37FE">
      <w:pPr>
        <w:rPr>
          <w:rFonts w:ascii="Bahnschrift" w:hAnsi="Bahnschrift"/>
        </w:rPr>
      </w:pPr>
    </w:p>
    <w:p w:rsidR="00556B63" w:rsidRPr="00556B63" w:rsidRDefault="00556B63" w:rsidP="00556B63">
      <w:pPr>
        <w:rPr>
          <w:rFonts w:ascii="Bahnschrift" w:hAnsi="Bahnschrift"/>
        </w:rPr>
      </w:pPr>
      <w:r>
        <w:rPr>
          <w:rFonts w:ascii="Bahnschrift" w:hAnsi="Bahnschrift"/>
        </w:rPr>
        <w:t>H</w:t>
      </w:r>
      <w:r w:rsidRPr="00556B63">
        <w:rPr>
          <w:rFonts w:ascii="Bahnschrift" w:hAnsi="Bahnschrift"/>
        </w:rPr>
        <w:t>iermit widerrufe(n) ich/ wir (*) den von mir/ uns (*) abgeschlossenen Vertrag über den Kauf der folgenden Waren (</w:t>
      </w:r>
      <w:proofErr w:type="gramStart"/>
      <w:r w:rsidRPr="00556B63">
        <w:rPr>
          <w:rFonts w:ascii="Bahnschrift" w:hAnsi="Bahnschrift"/>
        </w:rPr>
        <w:t>*)/</w:t>
      </w:r>
      <w:proofErr w:type="gramEnd"/>
      <w:r w:rsidRPr="00556B63">
        <w:rPr>
          <w:rFonts w:ascii="Bahnschrift" w:hAnsi="Bahnschrift"/>
        </w:rPr>
        <w:t>die Erbringung der folgenden Dienstleistung (*)</w:t>
      </w:r>
    </w:p>
    <w:p w:rsidR="00556B63" w:rsidRDefault="00556B63" w:rsidP="00556B63">
      <w:pPr>
        <w:rPr>
          <w:rFonts w:ascii="Bahnschrift" w:hAnsi="Bahnschrift"/>
        </w:rPr>
      </w:pPr>
    </w:p>
    <w:p w:rsidR="00556B63" w:rsidRPr="00556B63" w:rsidRDefault="00556B63" w:rsidP="00556B63">
      <w:pPr>
        <w:rPr>
          <w:rFonts w:ascii="Bahnschrift" w:hAnsi="Bahnschrift"/>
          <w:i/>
        </w:rPr>
      </w:pPr>
      <w:r w:rsidRPr="00556B63">
        <w:rPr>
          <w:rFonts w:ascii="Bahnschrift" w:hAnsi="Bahnschrift"/>
          <w:i/>
        </w:rPr>
        <w:t>– Bestellt am (</w:t>
      </w:r>
      <w:proofErr w:type="gramStart"/>
      <w:r w:rsidRPr="00556B63">
        <w:rPr>
          <w:rFonts w:ascii="Bahnschrift" w:hAnsi="Bahnschrift"/>
          <w:i/>
        </w:rPr>
        <w:t>*)/</w:t>
      </w:r>
      <w:proofErr w:type="gramEnd"/>
      <w:r w:rsidRPr="00556B63">
        <w:rPr>
          <w:rFonts w:ascii="Bahnschrift" w:hAnsi="Bahnschrift"/>
          <w:i/>
        </w:rPr>
        <w:t xml:space="preserve"> erhalten am (*)</w:t>
      </w:r>
    </w:p>
    <w:p w:rsidR="00556B63" w:rsidRPr="00556B63" w:rsidRDefault="00556B63" w:rsidP="00556B63">
      <w:pPr>
        <w:rPr>
          <w:rFonts w:ascii="Bahnschrift" w:hAnsi="Bahnschrift"/>
          <w:i/>
        </w:rPr>
      </w:pPr>
      <w:r w:rsidRPr="00556B63">
        <w:rPr>
          <w:rFonts w:ascii="Bahnschrift" w:hAnsi="Bahnschrift"/>
          <w:i/>
        </w:rPr>
        <w:t>– Name des/ der Verbraucher(s)</w:t>
      </w:r>
    </w:p>
    <w:p w:rsidR="00556B63" w:rsidRPr="00556B63" w:rsidRDefault="00556B63" w:rsidP="00556B63">
      <w:pPr>
        <w:rPr>
          <w:rFonts w:ascii="Bahnschrift" w:hAnsi="Bahnschrift"/>
          <w:i/>
        </w:rPr>
      </w:pPr>
      <w:r w:rsidRPr="00556B63">
        <w:rPr>
          <w:rFonts w:ascii="Bahnschrift" w:hAnsi="Bahnschrift"/>
          <w:i/>
        </w:rPr>
        <w:t>– Anschrift des/ der Verbraucher(s)</w:t>
      </w:r>
    </w:p>
    <w:p w:rsidR="00556B63" w:rsidRPr="00556B63" w:rsidRDefault="00556B63" w:rsidP="00556B63">
      <w:pPr>
        <w:rPr>
          <w:rFonts w:ascii="Bahnschrift" w:hAnsi="Bahnschrift"/>
          <w:i/>
        </w:rPr>
      </w:pPr>
      <w:r w:rsidRPr="00556B63">
        <w:rPr>
          <w:rFonts w:ascii="Bahnschrift" w:hAnsi="Bahnschrift"/>
          <w:i/>
        </w:rPr>
        <w:t>– Unterschrift des/ der Verbraucher(s) (nur bei Mitteilung auf Papier)</w:t>
      </w:r>
    </w:p>
    <w:p w:rsidR="00556B63" w:rsidRPr="00556B63" w:rsidRDefault="00556B63" w:rsidP="00556B63">
      <w:pPr>
        <w:rPr>
          <w:rFonts w:ascii="Bahnschrift" w:hAnsi="Bahnschrift"/>
          <w:i/>
        </w:rPr>
      </w:pPr>
      <w:r w:rsidRPr="00556B63">
        <w:rPr>
          <w:rFonts w:ascii="Bahnschrift" w:hAnsi="Bahnschrift"/>
          <w:i/>
        </w:rPr>
        <w:t>– Datum</w:t>
      </w:r>
    </w:p>
    <w:p w:rsidR="00556B63" w:rsidRPr="00556B63" w:rsidRDefault="00556B63" w:rsidP="00556B63">
      <w:pPr>
        <w:rPr>
          <w:rFonts w:ascii="Bahnschrift" w:hAnsi="Bahnschrift"/>
          <w:i/>
        </w:rPr>
      </w:pPr>
    </w:p>
    <w:p w:rsidR="00112BB6" w:rsidRPr="00556B63" w:rsidRDefault="00556B63" w:rsidP="00556B63">
      <w:pPr>
        <w:rPr>
          <w:rFonts w:ascii="Bahnschrift" w:hAnsi="Bahnschrift"/>
          <w:i/>
        </w:rPr>
      </w:pPr>
      <w:r w:rsidRPr="00556B63">
        <w:rPr>
          <w:rFonts w:ascii="Bahnschrift" w:hAnsi="Bahnschrift"/>
          <w:i/>
        </w:rPr>
        <w:t>(*) Unzutreffendes streichen.</w:t>
      </w:r>
    </w:p>
    <w:p w:rsidR="00556B63" w:rsidRDefault="00556B63">
      <w:pPr>
        <w:rPr>
          <w:rFonts w:ascii="Bahnschrift" w:hAnsi="Bahnschrift"/>
        </w:rPr>
      </w:pPr>
    </w:p>
    <w:p w:rsidR="00556B63" w:rsidRDefault="00556B63">
      <w:pPr>
        <w:rPr>
          <w:rFonts w:ascii="Bahnschrift" w:hAnsi="Bahnschrift"/>
        </w:rPr>
      </w:pPr>
    </w:p>
    <w:p w:rsidR="007940D2" w:rsidRPr="00C13B8F" w:rsidRDefault="007940D2">
      <w:pPr>
        <w:rPr>
          <w:rFonts w:ascii="Bahnschrift" w:hAnsi="Bahnschrift"/>
        </w:rPr>
      </w:pPr>
      <w:r w:rsidRPr="00C13B8F">
        <w:rPr>
          <w:rFonts w:ascii="Bahnschrift" w:hAnsi="Bahnschrift"/>
        </w:rPr>
        <w:t>Freundliche Grüße</w:t>
      </w:r>
    </w:p>
    <w:p w:rsidR="007940D2" w:rsidRPr="00C13B8F" w:rsidRDefault="007940D2">
      <w:pPr>
        <w:rPr>
          <w:rFonts w:ascii="Bahnschrift" w:hAnsi="Bahnschrift"/>
        </w:rPr>
      </w:pPr>
    </w:p>
    <w:p w:rsidR="007940D2" w:rsidRPr="00C13B8F" w:rsidRDefault="007940D2">
      <w:pPr>
        <w:rPr>
          <w:rFonts w:ascii="Bahnschrift" w:hAnsi="Bahnschrift"/>
        </w:rPr>
      </w:pPr>
    </w:p>
    <w:p w:rsidR="00687BA1" w:rsidRPr="00C13B8F" w:rsidRDefault="00687BA1">
      <w:pPr>
        <w:rPr>
          <w:rFonts w:ascii="Bahnschrift" w:hAnsi="Bahnschrift"/>
          <w:b/>
        </w:rPr>
      </w:pPr>
    </w:p>
    <w:sectPr w:rsidR="00687BA1" w:rsidRPr="00C13B8F" w:rsidSect="00687BA1">
      <w:headerReference w:type="default" r:id="rId6"/>
      <w:headerReference w:type="first" r:id="rId7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B6" w:rsidRDefault="00BE40B6" w:rsidP="005D7700">
      <w:r>
        <w:separator/>
      </w:r>
    </w:p>
  </w:endnote>
  <w:endnote w:type="continuationSeparator" w:id="0">
    <w:p w:rsidR="00BE40B6" w:rsidRDefault="00BE40B6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B6" w:rsidRDefault="00BE40B6" w:rsidP="005D7700">
      <w:r>
        <w:separator/>
      </w:r>
    </w:p>
  </w:footnote>
  <w:footnote w:type="continuationSeparator" w:id="0">
    <w:p w:rsidR="00BE40B6" w:rsidRDefault="00BE40B6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9484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21" w:rsidRPr="00C13B8F" w:rsidRDefault="005E2421" w:rsidP="00506DF5">
    <w:pPr>
      <w:pStyle w:val="Kopfzeile"/>
      <w:spacing w:line="240" w:lineRule="auto"/>
      <w:jc w:val="right"/>
      <w:rPr>
        <w:color w:val="FFFFFF" w:themeColor="background1"/>
      </w:rPr>
    </w:pPr>
  </w:p>
  <w:p w:rsidR="005E2421" w:rsidRPr="00C13B8F" w:rsidRDefault="005E2421" w:rsidP="00506DF5">
    <w:pPr>
      <w:pStyle w:val="Kopfzeile"/>
      <w:spacing w:line="240" w:lineRule="auto"/>
      <w:jc w:val="right"/>
      <w:rPr>
        <w:color w:val="FFFFFF" w:themeColor="background1"/>
      </w:rPr>
    </w:pPr>
  </w:p>
  <w:p w:rsidR="005E2421" w:rsidRPr="00C13B8F" w:rsidRDefault="00C13B8F" w:rsidP="00C13B8F">
    <w:pPr>
      <w:pStyle w:val="Kopfzeile"/>
      <w:spacing w:line="240" w:lineRule="auto"/>
      <w:jc w:val="center"/>
      <w:rPr>
        <w:color w:val="FFFFFF" w:themeColor="background1"/>
      </w:rPr>
    </w:pPr>
    <w:r>
      <w:rPr>
        <w:color w:val="FFFFFF" w:themeColor="background1"/>
      </w:rPr>
      <w:t>1</w:t>
    </w:r>
  </w:p>
  <w:p w:rsidR="005E2421" w:rsidRPr="00C13B8F" w:rsidRDefault="00C13B8F" w:rsidP="00506DF5">
    <w:pPr>
      <w:pStyle w:val="Kopfzeile"/>
      <w:spacing w:line="240" w:lineRule="auto"/>
      <w:jc w:val="right"/>
      <w:rPr>
        <w:color w:val="FFFFFF" w:themeColor="background1"/>
      </w:rPr>
    </w:pPr>
    <w:r>
      <w:rPr>
        <w:color w:val="FFFFFF" w:themeColor="background1"/>
      </w:rPr>
      <w:t>1</w:t>
    </w:r>
  </w:p>
  <w:p w:rsidR="005E2421" w:rsidRPr="00C13B8F" w:rsidRDefault="00C13B8F" w:rsidP="00506DF5">
    <w:pPr>
      <w:pStyle w:val="Kopfzeile"/>
      <w:spacing w:line="240" w:lineRule="auto"/>
      <w:jc w:val="right"/>
      <w:rPr>
        <w:color w:val="FFFFFF" w:themeColor="background1"/>
      </w:rPr>
    </w:pPr>
    <w:r>
      <w:rPr>
        <w:color w:val="FFFFFF" w:themeColor="background1"/>
      </w:rPr>
      <w:t>1</w:t>
    </w:r>
  </w:p>
  <w:p w:rsidR="005E2421" w:rsidRDefault="005E24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F"/>
    <w:rsid w:val="000959F0"/>
    <w:rsid w:val="000B1769"/>
    <w:rsid w:val="000D6FD6"/>
    <w:rsid w:val="00112BB6"/>
    <w:rsid w:val="001158FB"/>
    <w:rsid w:val="00173495"/>
    <w:rsid w:val="001C46C9"/>
    <w:rsid w:val="001C6989"/>
    <w:rsid w:val="001E074E"/>
    <w:rsid w:val="002A3291"/>
    <w:rsid w:val="002C3066"/>
    <w:rsid w:val="00341C8F"/>
    <w:rsid w:val="00353666"/>
    <w:rsid w:val="00360C89"/>
    <w:rsid w:val="00392511"/>
    <w:rsid w:val="003B0913"/>
    <w:rsid w:val="003C20C1"/>
    <w:rsid w:val="003E7689"/>
    <w:rsid w:val="004102F9"/>
    <w:rsid w:val="004465D4"/>
    <w:rsid w:val="00456881"/>
    <w:rsid w:val="00472551"/>
    <w:rsid w:val="00495C25"/>
    <w:rsid w:val="00506DF5"/>
    <w:rsid w:val="0050776E"/>
    <w:rsid w:val="005471B0"/>
    <w:rsid w:val="00556B63"/>
    <w:rsid w:val="005914FD"/>
    <w:rsid w:val="005D64B6"/>
    <w:rsid w:val="005D7700"/>
    <w:rsid w:val="005E2421"/>
    <w:rsid w:val="00611532"/>
    <w:rsid w:val="00613486"/>
    <w:rsid w:val="00633001"/>
    <w:rsid w:val="00687BA1"/>
    <w:rsid w:val="006A1EFD"/>
    <w:rsid w:val="006B31E9"/>
    <w:rsid w:val="007349C4"/>
    <w:rsid w:val="007921C1"/>
    <w:rsid w:val="007940D2"/>
    <w:rsid w:val="007B1799"/>
    <w:rsid w:val="007E001B"/>
    <w:rsid w:val="007E258C"/>
    <w:rsid w:val="007F5F1C"/>
    <w:rsid w:val="00803CA8"/>
    <w:rsid w:val="008775E2"/>
    <w:rsid w:val="00894842"/>
    <w:rsid w:val="008B5CCC"/>
    <w:rsid w:val="008C0A40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B0653A"/>
    <w:rsid w:val="00B238C3"/>
    <w:rsid w:val="00BA56F5"/>
    <w:rsid w:val="00BE40B6"/>
    <w:rsid w:val="00C11B1D"/>
    <w:rsid w:val="00C13B8F"/>
    <w:rsid w:val="00C24F69"/>
    <w:rsid w:val="00C269BA"/>
    <w:rsid w:val="00C36819"/>
    <w:rsid w:val="00CD37FE"/>
    <w:rsid w:val="00D361A8"/>
    <w:rsid w:val="00D81A45"/>
    <w:rsid w:val="00DD233D"/>
    <w:rsid w:val="00E638DE"/>
    <w:rsid w:val="00EC18EE"/>
    <w:rsid w:val="00EE74E1"/>
    <w:rsid w:val="00EF6D7F"/>
    <w:rsid w:val="00F84631"/>
    <w:rsid w:val="00FB24C8"/>
    <w:rsid w:val="00FC3845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7F00"/>
  <w15:docId w15:val="{8E1124EE-11FC-4A8C-8559-1964337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mohr@smart-it-gmbh.de</dc:creator>
  <cp:lastModifiedBy>mohr@smart-it-gmbh.de</cp:lastModifiedBy>
  <cp:revision>3</cp:revision>
  <cp:lastPrinted>2012-04-02T14:36:00Z</cp:lastPrinted>
  <dcterms:created xsi:type="dcterms:W3CDTF">2019-04-18T12:58:00Z</dcterms:created>
  <dcterms:modified xsi:type="dcterms:W3CDTF">2019-04-18T12:58:00Z</dcterms:modified>
</cp:coreProperties>
</file>